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6726C" w14:textId="77777777" w:rsidR="00433FF1" w:rsidRDefault="00433FF1" w:rsidP="00433FF1"/>
    <w:p w14:paraId="2D4F440E" w14:textId="77777777" w:rsidR="00433FF1" w:rsidRDefault="00433FF1" w:rsidP="00433FF1"/>
    <w:p w14:paraId="773DA8BA" w14:textId="77777777" w:rsidR="00433FF1" w:rsidRDefault="00433FF1" w:rsidP="00433FF1"/>
    <w:p w14:paraId="54F803CA" w14:textId="77777777" w:rsidR="002F293E" w:rsidRDefault="002F293E" w:rsidP="002F293E">
      <w:pPr>
        <w:rPr>
          <w:rFonts w:ascii="Arial Black" w:hAnsi="Arial Black" w:cs="Lucida Sans Unicode"/>
          <w:b/>
          <w:sz w:val="32"/>
          <w:szCs w:val="32"/>
          <w:u w:val="single"/>
        </w:rPr>
      </w:pPr>
      <w:r>
        <w:rPr>
          <w:rFonts w:ascii="Arial Black" w:hAnsi="Arial Black" w:cs="Lucida Sans Unicode"/>
          <w:b/>
          <w:sz w:val="32"/>
          <w:szCs w:val="32"/>
          <w:u w:val="single"/>
        </w:rPr>
        <w:t>VRIJE DAGEN SCHOOLJAAR 2022-2023</w:t>
      </w:r>
    </w:p>
    <w:p w14:paraId="49B63C37" w14:textId="77777777" w:rsidR="002F293E" w:rsidRDefault="002F293E" w:rsidP="002F293E">
      <w:pPr>
        <w:jc w:val="center"/>
        <w:rPr>
          <w:rFonts w:ascii="Arial Black" w:hAnsi="Arial Black" w:cs="Lucida Sans Unicode"/>
          <w:b/>
          <w:sz w:val="32"/>
          <w:szCs w:val="32"/>
          <w:u w:val="single"/>
        </w:rPr>
      </w:pPr>
    </w:p>
    <w:p w14:paraId="6F30F008" w14:textId="77777777" w:rsidR="002F293E" w:rsidRDefault="002F293E" w:rsidP="002F293E">
      <w:pPr>
        <w:rPr>
          <w:rFonts w:ascii="Arial Narrow" w:hAnsi="Arial Narrow"/>
        </w:rPr>
      </w:pPr>
    </w:p>
    <w:p w14:paraId="43754BE2" w14:textId="77777777" w:rsidR="002F293E" w:rsidRDefault="002F293E" w:rsidP="002F293E">
      <w:pPr>
        <w:rPr>
          <w:rFonts w:ascii="Lucida Sans Unicode" w:hAnsi="Lucida Sans Unicode"/>
          <w:b/>
          <w:sz w:val="32"/>
          <w:u w:val="single"/>
        </w:rPr>
      </w:pPr>
      <w:r>
        <w:rPr>
          <w:rFonts w:ascii="Lucida Sans Unicode" w:hAnsi="Lucida Sans Unicode"/>
          <w:b/>
          <w:sz w:val="32"/>
          <w:u w:val="single"/>
        </w:rPr>
        <w:t>VAKANTIEPERIODES</w:t>
      </w:r>
    </w:p>
    <w:p w14:paraId="05ECE303" w14:textId="77777777" w:rsidR="002F293E" w:rsidRDefault="002F293E" w:rsidP="002F293E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Maandag 31 oktober ‘22 t.e.m. vrijdag 4 november ‘22</w:t>
      </w:r>
      <w:r>
        <w:tab/>
      </w:r>
      <w:r>
        <w:tab/>
      </w:r>
      <w:r>
        <w:rPr>
          <w:rFonts w:ascii="Arial Narrow" w:hAnsi="Arial Narrow" w:cs="Arial"/>
          <w:sz w:val="24"/>
          <w:szCs w:val="24"/>
        </w:rPr>
        <w:t xml:space="preserve">herfstvakantie </w:t>
      </w:r>
    </w:p>
    <w:p w14:paraId="6BCDAF9F" w14:textId="77777777" w:rsidR="002F293E" w:rsidRDefault="002F293E" w:rsidP="002F293E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Maandag 26 december ’22 t.e.m. vrijdag 6 januari ’23: </w:t>
      </w:r>
      <w:r>
        <w:tab/>
      </w:r>
      <w:r>
        <w:tab/>
      </w:r>
      <w:r>
        <w:rPr>
          <w:rFonts w:ascii="Arial Narrow" w:hAnsi="Arial Narrow" w:cs="Arial"/>
          <w:sz w:val="24"/>
          <w:szCs w:val="24"/>
        </w:rPr>
        <w:t xml:space="preserve">kerstvakantie </w:t>
      </w:r>
    </w:p>
    <w:p w14:paraId="4CD7562E" w14:textId="6E85AEE3" w:rsidR="002F293E" w:rsidRDefault="002F293E" w:rsidP="002F293E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Maandag 20 februari </w:t>
      </w:r>
      <w:r w:rsidR="009268C2">
        <w:rPr>
          <w:rFonts w:ascii="Arial Narrow" w:hAnsi="Arial Narrow" w:cs="Arial"/>
          <w:sz w:val="24"/>
          <w:szCs w:val="24"/>
        </w:rPr>
        <w:t>‘</w:t>
      </w:r>
      <w:r>
        <w:rPr>
          <w:rFonts w:ascii="Arial Narrow" w:hAnsi="Arial Narrow" w:cs="Arial"/>
          <w:sz w:val="24"/>
          <w:szCs w:val="24"/>
        </w:rPr>
        <w:t>23 t.e.m. vrijdag 24 februari ‘23:</w:t>
      </w:r>
      <w:r>
        <w:rPr>
          <w:rFonts w:ascii="Arial Narrow" w:hAnsi="Arial Narrow" w:cs="Arial"/>
          <w:sz w:val="24"/>
          <w:szCs w:val="24"/>
        </w:rPr>
        <w:tab/>
      </w:r>
      <w:r>
        <w:tab/>
      </w:r>
      <w:r>
        <w:rPr>
          <w:rFonts w:ascii="Arial Narrow" w:hAnsi="Arial Narrow" w:cs="Arial"/>
          <w:sz w:val="24"/>
          <w:szCs w:val="24"/>
        </w:rPr>
        <w:t xml:space="preserve">krokusvakantie </w:t>
      </w:r>
    </w:p>
    <w:p w14:paraId="7C120071" w14:textId="264CFD73" w:rsidR="002F293E" w:rsidRDefault="002F293E" w:rsidP="002F293E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Maandag 3 april ‘23 t.e.m. vrijdag 14 april ‘23: </w:t>
      </w:r>
      <w:r>
        <w:tab/>
      </w:r>
      <w:r>
        <w:tab/>
      </w:r>
      <w:r>
        <w:tab/>
      </w:r>
      <w:r>
        <w:rPr>
          <w:rFonts w:ascii="Arial Narrow" w:hAnsi="Arial Narrow" w:cs="Arial"/>
          <w:sz w:val="24"/>
          <w:szCs w:val="24"/>
        </w:rPr>
        <w:t>paasvakantie</w:t>
      </w:r>
    </w:p>
    <w:p w14:paraId="59A7F82B" w14:textId="77777777" w:rsidR="002F293E" w:rsidRDefault="002F293E" w:rsidP="002F293E">
      <w:pPr>
        <w:rPr>
          <w:rFonts w:ascii="Lucida Sans Unicode" w:hAnsi="Lucida Sans Unicode"/>
          <w:sz w:val="24"/>
        </w:rPr>
      </w:pPr>
    </w:p>
    <w:p w14:paraId="78563082" w14:textId="77777777" w:rsidR="001F55F5" w:rsidRDefault="002F293E" w:rsidP="002F293E">
      <w:pPr>
        <w:rPr>
          <w:rFonts w:ascii="Lucida Sans Unicode" w:hAnsi="Lucida Sans Unicode"/>
          <w:b/>
          <w:sz w:val="32"/>
          <w:u w:val="single"/>
        </w:rPr>
      </w:pPr>
      <w:r>
        <w:rPr>
          <w:rFonts w:ascii="Lucida Sans Unicode" w:hAnsi="Lucida Sans Unicode"/>
          <w:b/>
          <w:sz w:val="32"/>
          <w:u w:val="single"/>
        </w:rPr>
        <w:t xml:space="preserve">PEDAGOGISCHE STUDIEDAGEN </w:t>
      </w:r>
    </w:p>
    <w:p w14:paraId="1BE8730C" w14:textId="55A6BAB9" w:rsidR="002F293E" w:rsidRDefault="002F293E" w:rsidP="002F293E">
      <w:pPr>
        <w:rPr>
          <w:rFonts w:ascii="Lucida Sans Unicode" w:hAnsi="Lucida Sans Unicode"/>
          <w:b/>
          <w:sz w:val="28"/>
          <w:u w:val="single"/>
        </w:rPr>
      </w:pPr>
      <w:r>
        <w:rPr>
          <w:rFonts w:ascii="Lucida Sans Unicode" w:hAnsi="Lucida Sans Unicode"/>
          <w:b/>
          <w:sz w:val="32"/>
          <w:u w:val="single"/>
        </w:rPr>
        <w:t>(</w:t>
      </w:r>
      <w:r>
        <w:rPr>
          <w:rFonts w:ascii="Lucida Sans Unicode" w:hAnsi="Lucida Sans Unicode"/>
          <w:b/>
          <w:sz w:val="28"/>
          <w:u w:val="single"/>
        </w:rPr>
        <w:t>vrije dagen voor de kinderen)</w:t>
      </w:r>
    </w:p>
    <w:p w14:paraId="3F925CA4" w14:textId="77777777" w:rsidR="002F293E" w:rsidRDefault="002F293E" w:rsidP="002F293E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Woensdag</w:t>
      </w:r>
      <w:r>
        <w:tab/>
      </w:r>
      <w:r>
        <w:rPr>
          <w:rFonts w:ascii="Arial Narrow" w:hAnsi="Arial Narrow" w:cs="Arial"/>
          <w:sz w:val="24"/>
          <w:szCs w:val="24"/>
        </w:rPr>
        <w:t>28/09/2022</w:t>
      </w:r>
      <w:r>
        <w:tab/>
      </w:r>
      <w:r>
        <w:tab/>
      </w:r>
      <w:r>
        <w:rPr>
          <w:rFonts w:ascii="Arial Narrow" w:hAnsi="Arial Narrow" w:cs="Arial"/>
          <w:sz w:val="24"/>
          <w:szCs w:val="24"/>
        </w:rPr>
        <w:t xml:space="preserve"> </w:t>
      </w:r>
    </w:p>
    <w:p w14:paraId="6CF8CBC7" w14:textId="77777777" w:rsidR="002F293E" w:rsidRDefault="002F293E" w:rsidP="002F293E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Woensdag</w:t>
      </w:r>
      <w:r>
        <w:tab/>
      </w:r>
      <w:r>
        <w:rPr>
          <w:rFonts w:ascii="Arial Narrow" w:hAnsi="Arial Narrow" w:cs="Arial"/>
          <w:sz w:val="24"/>
          <w:szCs w:val="24"/>
        </w:rPr>
        <w:t>30/11/2022</w:t>
      </w:r>
    </w:p>
    <w:p w14:paraId="1FAE8715" w14:textId="77777777" w:rsidR="002F293E" w:rsidRDefault="002F293E" w:rsidP="002F293E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Woensdag</w:t>
      </w:r>
      <w:r>
        <w:rPr>
          <w:rFonts w:ascii="Arial Narrow" w:hAnsi="Arial Narrow" w:cs="Arial"/>
          <w:sz w:val="24"/>
          <w:szCs w:val="24"/>
        </w:rPr>
        <w:tab/>
        <w:t>08/02/2023</w:t>
      </w:r>
    </w:p>
    <w:p w14:paraId="0580F8CA" w14:textId="77777777" w:rsidR="002F293E" w:rsidRDefault="002F293E" w:rsidP="002F293E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Woensdag</w:t>
      </w:r>
      <w:r>
        <w:tab/>
      </w:r>
      <w:r>
        <w:rPr>
          <w:rFonts w:ascii="Arial Narrow" w:hAnsi="Arial Narrow" w:cs="Arial"/>
          <w:sz w:val="24"/>
          <w:szCs w:val="24"/>
        </w:rPr>
        <w:t>15/03/2023</w:t>
      </w:r>
    </w:p>
    <w:p w14:paraId="3FD50DC9" w14:textId="77777777" w:rsidR="002F293E" w:rsidRDefault="002F293E" w:rsidP="002F293E">
      <w:pPr>
        <w:rPr>
          <w:rFonts w:ascii="Lucida Sans Unicode" w:hAnsi="Lucida Sans Unicode"/>
        </w:rPr>
      </w:pPr>
    </w:p>
    <w:p w14:paraId="6B7EBEE5" w14:textId="77777777" w:rsidR="002F293E" w:rsidRDefault="002F293E" w:rsidP="002F293E">
      <w:pPr>
        <w:rPr>
          <w:rFonts w:ascii="Lucida Sans Unicode" w:hAnsi="Lucida Sans Unicode"/>
          <w:b/>
          <w:sz w:val="32"/>
          <w:u w:val="single"/>
        </w:rPr>
      </w:pPr>
      <w:r>
        <w:rPr>
          <w:rFonts w:ascii="Lucida Sans Unicode" w:hAnsi="Lucida Sans Unicode"/>
          <w:b/>
          <w:sz w:val="32"/>
          <w:u w:val="single"/>
        </w:rPr>
        <w:t>VRIJE DAGEN</w:t>
      </w:r>
    </w:p>
    <w:p w14:paraId="786E4017" w14:textId="77777777" w:rsidR="002F293E" w:rsidRDefault="002F293E" w:rsidP="002F293E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Maandag 17 oktober 2022:</w:t>
      </w:r>
      <w:r>
        <w:tab/>
      </w:r>
      <w:r>
        <w:tab/>
      </w:r>
      <w:r>
        <w:tab/>
      </w:r>
      <w:r>
        <w:rPr>
          <w:rFonts w:ascii="Arial Narrow" w:hAnsi="Arial Narrow" w:cs="Arial"/>
          <w:sz w:val="24"/>
          <w:szCs w:val="24"/>
        </w:rPr>
        <w:t>Facultatieve verlofdag (Duffel jaarmarkt)</w:t>
      </w:r>
    </w:p>
    <w:p w14:paraId="389D9796" w14:textId="77777777" w:rsidR="002F293E" w:rsidRDefault="002F293E" w:rsidP="002F293E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Vrijdag 11 november 2022: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Vrijaf (wapenstilstand)</w:t>
      </w:r>
    </w:p>
    <w:p w14:paraId="10CD1842" w14:textId="77777777" w:rsidR="002F293E" w:rsidRDefault="002F293E" w:rsidP="002F293E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Vrijdag 3 februari 2023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Facultatieve verlofdag </w:t>
      </w:r>
    </w:p>
    <w:p w14:paraId="202A3784" w14:textId="021FB59D" w:rsidR="00B73064" w:rsidRDefault="00B73064" w:rsidP="002F293E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Maandag 1 mei 2023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Dag van de Arbeid</w:t>
      </w:r>
    </w:p>
    <w:p w14:paraId="27284963" w14:textId="04D7DBDD" w:rsidR="002F293E" w:rsidRDefault="002F293E" w:rsidP="002F293E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Donderdag 18 mei 2023: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>Hemelvaart</w:t>
      </w:r>
    </w:p>
    <w:p w14:paraId="4F94114A" w14:textId="681A6F38" w:rsidR="002F293E" w:rsidRDefault="002F293E" w:rsidP="002F293E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Vrijdag 19 mei 2023:</w:t>
      </w:r>
      <w:r>
        <w:tab/>
      </w:r>
      <w:r>
        <w:tab/>
      </w:r>
      <w:r>
        <w:tab/>
      </w:r>
      <w:r>
        <w:tab/>
      </w:r>
      <w:r>
        <w:rPr>
          <w:rFonts w:ascii="Arial Narrow" w:hAnsi="Arial Narrow" w:cs="Arial"/>
          <w:sz w:val="24"/>
          <w:szCs w:val="24"/>
        </w:rPr>
        <w:t xml:space="preserve">Brugdag Hemelvaart </w:t>
      </w:r>
    </w:p>
    <w:p w14:paraId="7E6811CE" w14:textId="77777777" w:rsidR="002F293E" w:rsidRDefault="002F293E" w:rsidP="002F293E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Maandag 29 mei 2023:</w:t>
      </w:r>
      <w:r>
        <w:tab/>
      </w:r>
      <w:r>
        <w:tab/>
      </w:r>
      <w:r>
        <w:tab/>
      </w:r>
      <w:r>
        <w:tab/>
      </w:r>
      <w:r>
        <w:rPr>
          <w:rFonts w:ascii="Arial Narrow" w:hAnsi="Arial Narrow" w:cs="Arial"/>
          <w:sz w:val="24"/>
          <w:szCs w:val="24"/>
        </w:rPr>
        <w:t xml:space="preserve">Pinkstermaandag </w:t>
      </w:r>
    </w:p>
    <w:p w14:paraId="79800870" w14:textId="77777777" w:rsidR="002F293E" w:rsidRDefault="002F293E" w:rsidP="002F293E">
      <w:pPr>
        <w:rPr>
          <w:rFonts w:ascii="Lucida Sans Unicode" w:hAnsi="Lucida Sans Unicode"/>
        </w:rPr>
      </w:pPr>
    </w:p>
    <w:p w14:paraId="3FD0B396" w14:textId="77777777" w:rsidR="002F293E" w:rsidRDefault="002F293E" w:rsidP="002F293E">
      <w:pPr>
        <w:rPr>
          <w:rFonts w:ascii="Lucida Sans Unicode" w:hAnsi="Lucida Sans Unicode"/>
          <w:b/>
          <w:sz w:val="32"/>
          <w:u w:val="single"/>
        </w:rPr>
      </w:pPr>
      <w:r>
        <w:rPr>
          <w:rFonts w:ascii="Lucida Sans Unicode" w:hAnsi="Lucida Sans Unicode"/>
          <w:b/>
          <w:sz w:val="32"/>
          <w:u w:val="single"/>
        </w:rPr>
        <w:t>Ter info</w:t>
      </w:r>
    </w:p>
    <w:p w14:paraId="448667EB" w14:textId="77777777" w:rsidR="002F293E" w:rsidRDefault="002F293E" w:rsidP="002F293E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+</w:t>
      </w:r>
      <w:r>
        <w:tab/>
      </w:r>
      <w:r>
        <w:rPr>
          <w:rFonts w:ascii="Arial Narrow" w:hAnsi="Arial Narrow" w:cs="Arial"/>
          <w:sz w:val="24"/>
          <w:szCs w:val="24"/>
        </w:rPr>
        <w:t>begin schooljaar</w:t>
      </w:r>
      <w:r>
        <w:tab/>
      </w:r>
      <w:r>
        <w:tab/>
      </w:r>
      <w:r>
        <w:tab/>
      </w:r>
      <w:r>
        <w:rPr>
          <w:rFonts w:ascii="Arial Narrow" w:hAnsi="Arial Narrow" w:cs="Arial"/>
          <w:sz w:val="24"/>
          <w:szCs w:val="24"/>
        </w:rPr>
        <w:t>donderdag 1 september 2022</w:t>
      </w:r>
    </w:p>
    <w:p w14:paraId="734D87D2" w14:textId="77777777" w:rsidR="002F293E" w:rsidRDefault="002F293E" w:rsidP="002F293E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+</w:t>
      </w:r>
      <w:r>
        <w:tab/>
      </w:r>
      <w:r>
        <w:rPr>
          <w:rFonts w:ascii="Arial Narrow" w:hAnsi="Arial Narrow" w:cs="Arial"/>
          <w:sz w:val="24"/>
          <w:szCs w:val="24"/>
        </w:rPr>
        <w:t>einde schooljaar</w:t>
      </w:r>
      <w:r>
        <w:tab/>
      </w:r>
      <w:r>
        <w:tab/>
      </w:r>
      <w:r>
        <w:tab/>
      </w:r>
      <w:r>
        <w:rPr>
          <w:rFonts w:ascii="Arial Narrow" w:hAnsi="Arial Narrow" w:cs="Arial"/>
          <w:sz w:val="24"/>
          <w:szCs w:val="24"/>
        </w:rPr>
        <w:t>vrijdag 30 juni 2023 (om 12u10)</w:t>
      </w:r>
    </w:p>
    <w:p w14:paraId="0060813F" w14:textId="77777777" w:rsidR="002F293E" w:rsidRDefault="002F293E" w:rsidP="002F293E">
      <w:pPr>
        <w:rPr>
          <w:rFonts w:ascii="Arial Narrow" w:hAnsi="Arial Narrow" w:cs="Arial"/>
          <w:sz w:val="24"/>
          <w:szCs w:val="24"/>
        </w:rPr>
      </w:pPr>
    </w:p>
    <w:p w14:paraId="114B0E67" w14:textId="77777777" w:rsidR="002F293E" w:rsidRDefault="002F293E" w:rsidP="002F293E">
      <w:pPr>
        <w:rPr>
          <w:rFonts w:ascii="Arial Narrow" w:hAnsi="Arial Narrow" w:cs="Arial"/>
          <w:sz w:val="24"/>
          <w:szCs w:val="24"/>
        </w:rPr>
      </w:pPr>
    </w:p>
    <w:p w14:paraId="077447F6" w14:textId="5795344C" w:rsidR="002F293E" w:rsidRDefault="002F293E" w:rsidP="002F293E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+</w:t>
      </w:r>
      <w:r>
        <w:rPr>
          <w:rFonts w:ascii="Arial Narrow" w:hAnsi="Arial Narrow" w:cs="Arial"/>
          <w:sz w:val="24"/>
          <w:szCs w:val="24"/>
        </w:rPr>
        <w:tab/>
        <w:t>zeeklassen 6</w:t>
      </w:r>
      <w:r>
        <w:rPr>
          <w:rFonts w:ascii="Arial Narrow" w:hAnsi="Arial Narrow" w:cs="Arial"/>
          <w:sz w:val="24"/>
          <w:szCs w:val="24"/>
          <w:vertAlign w:val="superscript"/>
        </w:rPr>
        <w:t>de</w:t>
      </w:r>
      <w:r>
        <w:rPr>
          <w:rFonts w:ascii="Arial Narrow" w:hAnsi="Arial Narrow" w:cs="Arial"/>
          <w:sz w:val="24"/>
          <w:szCs w:val="24"/>
        </w:rPr>
        <w:t xml:space="preserve"> lj.: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="009968BC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>10 oktober 2022 – 14 oktober 2022</w:t>
      </w:r>
      <w:r>
        <w:rPr>
          <w:rFonts w:ascii="Arial Narrow" w:hAnsi="Arial Narrow" w:cs="Arial"/>
          <w:sz w:val="24"/>
          <w:szCs w:val="24"/>
        </w:rPr>
        <w:tab/>
      </w:r>
    </w:p>
    <w:p w14:paraId="12F94F3D" w14:textId="239DDF1C" w:rsidR="002F293E" w:rsidRDefault="002F293E" w:rsidP="002F293E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+</w:t>
      </w:r>
      <w:r>
        <w:rPr>
          <w:rFonts w:ascii="Arial Narrow" w:hAnsi="Arial Narrow" w:cs="Arial"/>
          <w:sz w:val="24"/>
          <w:szCs w:val="24"/>
        </w:rPr>
        <w:tab/>
        <w:t>kasteelklassen 4</w:t>
      </w:r>
      <w:r>
        <w:rPr>
          <w:rFonts w:ascii="Arial Narrow" w:hAnsi="Arial Narrow" w:cs="Arial"/>
          <w:sz w:val="24"/>
          <w:szCs w:val="24"/>
          <w:vertAlign w:val="superscript"/>
        </w:rPr>
        <w:t>de</w:t>
      </w:r>
      <w:r>
        <w:rPr>
          <w:rFonts w:ascii="Arial Narrow" w:hAnsi="Arial Narrow" w:cs="Arial"/>
          <w:sz w:val="24"/>
          <w:szCs w:val="24"/>
        </w:rPr>
        <w:t xml:space="preserve"> lj.:</w:t>
      </w:r>
      <w:r>
        <w:rPr>
          <w:rFonts w:ascii="Arial Narrow" w:hAnsi="Arial Narrow" w:cs="Arial"/>
          <w:sz w:val="24"/>
          <w:szCs w:val="24"/>
        </w:rPr>
        <w:tab/>
        <w:t xml:space="preserve"> </w:t>
      </w:r>
      <w:r w:rsidR="009968BC">
        <w:rPr>
          <w:rFonts w:ascii="Arial Narrow" w:hAnsi="Arial Narrow" w:cs="Arial"/>
          <w:sz w:val="24"/>
          <w:szCs w:val="24"/>
        </w:rPr>
        <w:tab/>
      </w:r>
      <w:r w:rsidR="009968BC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>15, 16 en 17 mei 2023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</w:p>
    <w:p w14:paraId="01619CE7" w14:textId="77815850" w:rsidR="002F293E" w:rsidRDefault="002F293E" w:rsidP="002F293E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+</w:t>
      </w:r>
      <w:r>
        <w:rPr>
          <w:rFonts w:ascii="Arial Narrow" w:hAnsi="Arial Narrow" w:cs="Arial"/>
          <w:sz w:val="24"/>
          <w:szCs w:val="24"/>
        </w:rPr>
        <w:tab/>
        <w:t>wereldklassen 2</w:t>
      </w:r>
      <w:r>
        <w:rPr>
          <w:rFonts w:ascii="Arial Narrow" w:hAnsi="Arial Narrow" w:cs="Arial"/>
          <w:sz w:val="24"/>
          <w:szCs w:val="24"/>
          <w:vertAlign w:val="superscript"/>
        </w:rPr>
        <w:t>de</w:t>
      </w:r>
      <w:r>
        <w:rPr>
          <w:rFonts w:ascii="Arial Narrow" w:hAnsi="Arial Narrow" w:cs="Arial"/>
          <w:sz w:val="24"/>
          <w:szCs w:val="24"/>
        </w:rPr>
        <w:t xml:space="preserve"> lj.: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="009968BC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>8 en 9 juni 2023</w:t>
      </w:r>
      <w:r>
        <w:rPr>
          <w:rFonts w:ascii="Arial Narrow" w:hAnsi="Arial Narrow" w:cs="Arial"/>
          <w:sz w:val="24"/>
          <w:szCs w:val="24"/>
        </w:rPr>
        <w:tab/>
      </w:r>
    </w:p>
    <w:p w14:paraId="1C202F01" w14:textId="77777777" w:rsidR="00433FF1" w:rsidRPr="00F51B85" w:rsidRDefault="00433FF1" w:rsidP="00433FF1"/>
    <w:p w14:paraId="19B8062B" w14:textId="77777777" w:rsidR="00433FF1" w:rsidRDefault="00433FF1" w:rsidP="00433FF1">
      <w:pPr>
        <w:rPr>
          <w:rFonts w:ascii="Arial Narrow" w:hAnsi="Arial Narrow"/>
          <w:sz w:val="22"/>
          <w:szCs w:val="22"/>
        </w:rPr>
      </w:pPr>
    </w:p>
    <w:p w14:paraId="667C9DCE" w14:textId="43D15A11" w:rsidR="00390D8E" w:rsidRPr="00390D8E" w:rsidRDefault="00390D8E" w:rsidP="00433FF1">
      <w:pPr>
        <w:rPr>
          <w:sz w:val="24"/>
          <w:szCs w:val="24"/>
        </w:rPr>
      </w:pPr>
    </w:p>
    <w:sectPr w:rsidR="00390D8E" w:rsidRPr="00390D8E" w:rsidSect="00F15A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026" w:right="1021" w:bottom="2268" w:left="2268" w:header="1701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AC5CA" w14:textId="77777777" w:rsidR="00D046B0" w:rsidRDefault="00D046B0" w:rsidP="00AE176E">
      <w:r>
        <w:separator/>
      </w:r>
    </w:p>
  </w:endnote>
  <w:endnote w:type="continuationSeparator" w:id="0">
    <w:p w14:paraId="72FD6543" w14:textId="77777777" w:rsidR="00D046B0" w:rsidRDefault="00D046B0" w:rsidP="00AE1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o Hew">
    <w:charset w:val="00"/>
    <w:family w:val="auto"/>
    <w:pitch w:val="variable"/>
    <w:sig w:usb0="A000002F" w:usb1="500160FB" w:usb2="0000001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653E3" w14:textId="77777777" w:rsidR="00433FF1" w:rsidRDefault="00433FF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EDDB2" w14:textId="77777777" w:rsidR="0003747C" w:rsidRPr="00437F16" w:rsidRDefault="00437F16" w:rsidP="00DB7554">
    <w:pPr>
      <w:pStyle w:val="Voettekst"/>
      <w:jc w:val="right"/>
      <w:rPr>
        <w:color w:val="2970CA"/>
        <w:sz w:val="16"/>
        <w:szCs w:val="16"/>
      </w:rPr>
    </w:pPr>
    <w:r w:rsidRPr="00437F16">
      <w:rPr>
        <w:noProof/>
        <w:color w:val="2970CA"/>
        <w:lang w:val="en-US" w:eastAsia="en-US"/>
      </w:rPr>
      <w:drawing>
        <wp:anchor distT="0" distB="0" distL="114300" distR="114300" simplePos="0" relativeHeight="251713535" behindDoc="0" locked="0" layoutInCell="1" allowOverlap="1" wp14:anchorId="00BC046B" wp14:editId="48022196">
          <wp:simplePos x="0" y="0"/>
          <wp:positionH relativeFrom="page">
            <wp:posOffset>0</wp:posOffset>
          </wp:positionH>
          <wp:positionV relativeFrom="page">
            <wp:posOffset>9660255</wp:posOffset>
          </wp:positionV>
          <wp:extent cx="2275200" cy="993600"/>
          <wp:effectExtent l="0" t="0" r="0" b="0"/>
          <wp:wrapNone/>
          <wp:docPr id="39" name="Afbeelding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200" cy="99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7554" w:rsidRPr="00437F16">
      <w:rPr>
        <w:color w:val="2970CA"/>
        <w:sz w:val="16"/>
        <w:szCs w:val="16"/>
      </w:rPr>
      <w:fldChar w:fldCharType="begin"/>
    </w:r>
    <w:r w:rsidR="00DB7554" w:rsidRPr="00437F16">
      <w:rPr>
        <w:color w:val="2970CA"/>
        <w:sz w:val="16"/>
        <w:szCs w:val="16"/>
      </w:rPr>
      <w:instrText>PAGE   \* MERGEFORMAT</w:instrText>
    </w:r>
    <w:r w:rsidR="00DB7554" w:rsidRPr="00437F16">
      <w:rPr>
        <w:color w:val="2970CA"/>
        <w:sz w:val="16"/>
        <w:szCs w:val="16"/>
      </w:rPr>
      <w:fldChar w:fldCharType="separate"/>
    </w:r>
    <w:r w:rsidR="005B4C4A" w:rsidRPr="005B4C4A">
      <w:rPr>
        <w:noProof/>
        <w:color w:val="2970CA"/>
        <w:sz w:val="16"/>
        <w:szCs w:val="16"/>
        <w:lang w:val="nl-NL"/>
      </w:rPr>
      <w:t>2</w:t>
    </w:r>
    <w:r w:rsidR="00DB7554" w:rsidRPr="00437F16">
      <w:rPr>
        <w:color w:val="2970C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22C8E" w14:textId="77777777" w:rsidR="00433FF1" w:rsidRDefault="00433FF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9A076" w14:textId="77777777" w:rsidR="00D046B0" w:rsidRDefault="00D046B0" w:rsidP="00AE176E">
      <w:r>
        <w:separator/>
      </w:r>
    </w:p>
  </w:footnote>
  <w:footnote w:type="continuationSeparator" w:id="0">
    <w:p w14:paraId="70A6A997" w14:textId="77777777" w:rsidR="00D046B0" w:rsidRDefault="00D046B0" w:rsidP="00AE1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98E05" w14:textId="77777777" w:rsidR="00433FF1" w:rsidRDefault="00433FF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5947A" w14:textId="77777777" w:rsidR="00433FF1" w:rsidRDefault="00433FF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26C46" w14:textId="7C2671C3" w:rsidR="007A695B" w:rsidRPr="00A321BB" w:rsidRDefault="00635146" w:rsidP="00A321BB">
    <w:pPr>
      <w:pStyle w:val="Koptekst"/>
      <w:jc w:val="right"/>
      <w:rPr>
        <w:sz w:val="32"/>
        <w:szCs w:val="32"/>
      </w:rPr>
    </w:pPr>
    <w:r w:rsidRPr="00A321BB">
      <w:rPr>
        <w:noProof/>
        <w:sz w:val="32"/>
        <w:szCs w:val="32"/>
        <w:lang w:val="en-US" w:eastAsia="en-US"/>
      </w:rPr>
      <w:drawing>
        <wp:anchor distT="0" distB="0" distL="114300" distR="114300" simplePos="0" relativeHeight="251711487" behindDoc="0" locked="0" layoutInCell="1" allowOverlap="1" wp14:anchorId="14CF517C" wp14:editId="7075C6C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509412" cy="1341120"/>
          <wp:effectExtent l="0" t="0" r="0" b="0"/>
          <wp:wrapNone/>
          <wp:docPr id="37" name="Afbeelding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9412" cy="1341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7F16" w:rsidRPr="00A321BB">
      <w:rPr>
        <w:noProof/>
        <w:sz w:val="32"/>
        <w:szCs w:val="32"/>
        <w:lang w:val="en-US" w:eastAsia="en-US"/>
      </w:rPr>
      <w:drawing>
        <wp:anchor distT="0" distB="0" distL="114300" distR="114300" simplePos="0" relativeHeight="251712511" behindDoc="0" locked="0" layoutInCell="1" allowOverlap="1" wp14:anchorId="7156C99B" wp14:editId="298123F0">
          <wp:simplePos x="0" y="0"/>
          <wp:positionH relativeFrom="page">
            <wp:posOffset>0</wp:posOffset>
          </wp:positionH>
          <wp:positionV relativeFrom="page">
            <wp:posOffset>5267325</wp:posOffset>
          </wp:positionV>
          <wp:extent cx="8020800" cy="5389200"/>
          <wp:effectExtent l="0" t="0" r="0" b="2540"/>
          <wp:wrapNone/>
          <wp:docPr id="38" name="Afbeelding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0800" cy="53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C6B23"/>
    <w:multiLevelType w:val="hybridMultilevel"/>
    <w:tmpl w:val="F7B6CA34"/>
    <w:lvl w:ilvl="0" w:tplc="2CC4C738">
      <w:start w:val="1"/>
      <w:numFmt w:val="bullet"/>
      <w:lvlText w:val="­"/>
      <w:lvlJc w:val="left"/>
      <w:pPr>
        <w:ind w:left="720" w:hanging="360"/>
      </w:pPr>
      <w:rPr>
        <w:rFonts w:ascii="Coo Hew" w:hAnsi="Coo H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379BD"/>
    <w:multiLevelType w:val="hybridMultilevel"/>
    <w:tmpl w:val="43EADDDC"/>
    <w:lvl w:ilvl="0" w:tplc="0062213E">
      <w:start w:val="1"/>
      <w:numFmt w:val="bullet"/>
      <w:pStyle w:val="UZopsommingchecklist"/>
      <w:lvlText w:val="□"/>
      <w:lvlJc w:val="left"/>
      <w:pPr>
        <w:ind w:left="720" w:hanging="360"/>
      </w:pPr>
      <w:rPr>
        <w:rFonts w:ascii="Arial" w:hAnsi="Arial" w:cs="Arial" w:hint="default"/>
        <w:sz w:val="40"/>
        <w:szCs w:val="4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5333822">
    <w:abstractNumId w:val="0"/>
  </w:num>
  <w:num w:numId="2" w16cid:durableId="15696066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F0E"/>
    <w:rsid w:val="0001224C"/>
    <w:rsid w:val="00025844"/>
    <w:rsid w:val="0003747C"/>
    <w:rsid w:val="000430C7"/>
    <w:rsid w:val="00082B01"/>
    <w:rsid w:val="00097257"/>
    <w:rsid w:val="000A66E6"/>
    <w:rsid w:val="000B0F0D"/>
    <w:rsid w:val="000B5654"/>
    <w:rsid w:val="000F3C51"/>
    <w:rsid w:val="00141AB8"/>
    <w:rsid w:val="00162136"/>
    <w:rsid w:val="00197D33"/>
    <w:rsid w:val="001B1831"/>
    <w:rsid w:val="001F55F5"/>
    <w:rsid w:val="002009BA"/>
    <w:rsid w:val="00201459"/>
    <w:rsid w:val="00247CFA"/>
    <w:rsid w:val="002535FB"/>
    <w:rsid w:val="002553F4"/>
    <w:rsid w:val="00266BEF"/>
    <w:rsid w:val="00272593"/>
    <w:rsid w:val="00296A84"/>
    <w:rsid w:val="002A45FA"/>
    <w:rsid w:val="002F293E"/>
    <w:rsid w:val="00311041"/>
    <w:rsid w:val="00356553"/>
    <w:rsid w:val="00371D79"/>
    <w:rsid w:val="0038269F"/>
    <w:rsid w:val="0038384D"/>
    <w:rsid w:val="00390D8E"/>
    <w:rsid w:val="003F239D"/>
    <w:rsid w:val="004009C4"/>
    <w:rsid w:val="00400C78"/>
    <w:rsid w:val="00433FF1"/>
    <w:rsid w:val="00437F16"/>
    <w:rsid w:val="004A3F2D"/>
    <w:rsid w:val="004C45F2"/>
    <w:rsid w:val="004C60E5"/>
    <w:rsid w:val="004E3FDA"/>
    <w:rsid w:val="0052062B"/>
    <w:rsid w:val="00573227"/>
    <w:rsid w:val="005B4C4A"/>
    <w:rsid w:val="005D0BE5"/>
    <w:rsid w:val="005E2ACD"/>
    <w:rsid w:val="00634B1A"/>
    <w:rsid w:val="00635146"/>
    <w:rsid w:val="00683D0A"/>
    <w:rsid w:val="006A46F6"/>
    <w:rsid w:val="006C7B4A"/>
    <w:rsid w:val="006F402B"/>
    <w:rsid w:val="00711131"/>
    <w:rsid w:val="00745EBB"/>
    <w:rsid w:val="007A695B"/>
    <w:rsid w:val="007E10ED"/>
    <w:rsid w:val="007F7228"/>
    <w:rsid w:val="0083442D"/>
    <w:rsid w:val="008C5A17"/>
    <w:rsid w:val="008E2BC9"/>
    <w:rsid w:val="008E3773"/>
    <w:rsid w:val="00900203"/>
    <w:rsid w:val="00913527"/>
    <w:rsid w:val="00921E1F"/>
    <w:rsid w:val="009268C2"/>
    <w:rsid w:val="009707D3"/>
    <w:rsid w:val="009812F7"/>
    <w:rsid w:val="009968BC"/>
    <w:rsid w:val="009D146B"/>
    <w:rsid w:val="00A16519"/>
    <w:rsid w:val="00A321BB"/>
    <w:rsid w:val="00A97697"/>
    <w:rsid w:val="00AC6083"/>
    <w:rsid w:val="00AE176E"/>
    <w:rsid w:val="00AF7DDC"/>
    <w:rsid w:val="00B02226"/>
    <w:rsid w:val="00B13D70"/>
    <w:rsid w:val="00B16319"/>
    <w:rsid w:val="00B17F79"/>
    <w:rsid w:val="00B210FE"/>
    <w:rsid w:val="00B219AB"/>
    <w:rsid w:val="00B21C30"/>
    <w:rsid w:val="00B22CF2"/>
    <w:rsid w:val="00B509AC"/>
    <w:rsid w:val="00B73064"/>
    <w:rsid w:val="00B976E2"/>
    <w:rsid w:val="00BA2A8F"/>
    <w:rsid w:val="00BB47ED"/>
    <w:rsid w:val="00BC3967"/>
    <w:rsid w:val="00BE18F5"/>
    <w:rsid w:val="00C320CF"/>
    <w:rsid w:val="00C328B8"/>
    <w:rsid w:val="00C427F1"/>
    <w:rsid w:val="00C4346A"/>
    <w:rsid w:val="00C56181"/>
    <w:rsid w:val="00C5637B"/>
    <w:rsid w:val="00C56EBA"/>
    <w:rsid w:val="00C90BF9"/>
    <w:rsid w:val="00C97AB2"/>
    <w:rsid w:val="00CD5F0E"/>
    <w:rsid w:val="00CE7415"/>
    <w:rsid w:val="00D046B0"/>
    <w:rsid w:val="00D3382C"/>
    <w:rsid w:val="00D4011F"/>
    <w:rsid w:val="00D4120B"/>
    <w:rsid w:val="00D53168"/>
    <w:rsid w:val="00DB7554"/>
    <w:rsid w:val="00DD3327"/>
    <w:rsid w:val="00E2307A"/>
    <w:rsid w:val="00E41589"/>
    <w:rsid w:val="00E95E53"/>
    <w:rsid w:val="00EC716E"/>
    <w:rsid w:val="00EE0142"/>
    <w:rsid w:val="00EF4A47"/>
    <w:rsid w:val="00F15A40"/>
    <w:rsid w:val="00F15D0D"/>
    <w:rsid w:val="00F2321D"/>
    <w:rsid w:val="00F267E2"/>
    <w:rsid w:val="00F40036"/>
    <w:rsid w:val="00F40290"/>
    <w:rsid w:val="00F52E57"/>
    <w:rsid w:val="00F87EA1"/>
    <w:rsid w:val="00FE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087D8B"/>
  <w15:chartTrackingRefBased/>
  <w15:docId w15:val="{75A8A664-089A-47FB-B3E5-E85C947E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D5F0E"/>
    <w:pPr>
      <w:spacing w:after="0" w:line="240" w:lineRule="auto"/>
    </w:pPr>
    <w:rPr>
      <w:rFonts w:ascii="Times New Roman" w:hAnsi="Times New Roman" w:cs="Times New Roman"/>
      <w:sz w:val="20"/>
      <w:szCs w:val="20"/>
      <w:lang w:val="nl-NL"/>
    </w:rPr>
  </w:style>
  <w:style w:type="paragraph" w:styleId="Kop1">
    <w:name w:val="heading 1"/>
    <w:basedOn w:val="Standaard"/>
    <w:next w:val="Standaard"/>
    <w:link w:val="Kop1Char"/>
    <w:qFormat/>
    <w:rsid w:val="00266BEF"/>
    <w:pPr>
      <w:keepNext/>
      <w:spacing w:line="269" w:lineRule="auto"/>
      <w:outlineLvl w:val="0"/>
    </w:pPr>
    <w:rPr>
      <w:rFonts w:ascii="Arial" w:hAnsi="Arial" w:cs="Arial"/>
      <w:b/>
      <w:bCs/>
      <w:color w:val="1E64C8"/>
      <w:kern w:val="32"/>
      <w:sz w:val="32"/>
      <w:szCs w:val="32"/>
      <w:lang w:val="fr-FR" w:eastAsia="nl-B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66BEF"/>
    <w:pPr>
      <w:keepNext/>
      <w:keepLines/>
      <w:spacing w:before="40" w:line="269" w:lineRule="auto"/>
      <w:outlineLvl w:val="1"/>
    </w:pPr>
    <w:rPr>
      <w:rFonts w:ascii="Arial" w:eastAsiaTheme="majorEastAsia" w:hAnsi="Arial" w:cstheme="majorBidi"/>
      <w:color w:val="1E64C8"/>
      <w:sz w:val="24"/>
      <w:szCs w:val="26"/>
      <w:lang w:val="fr-FR" w:eastAsia="nl-BE"/>
    </w:rPr>
  </w:style>
  <w:style w:type="paragraph" w:styleId="Kop3">
    <w:name w:val="heading 3"/>
    <w:basedOn w:val="Standaard"/>
    <w:next w:val="Standaard"/>
    <w:link w:val="Kop3Char"/>
    <w:qFormat/>
    <w:rsid w:val="00266BEF"/>
    <w:pPr>
      <w:keepNext/>
      <w:spacing w:line="269" w:lineRule="auto"/>
      <w:outlineLvl w:val="2"/>
    </w:pPr>
    <w:rPr>
      <w:rFonts w:ascii="Arial" w:hAnsi="Arial"/>
      <w:b/>
      <w:snapToGrid w:val="0"/>
      <w:sz w:val="24"/>
      <w:lang w:val="fr-FR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AC6083"/>
    <w:pPr>
      <w:tabs>
        <w:tab w:val="center" w:pos="4536"/>
        <w:tab w:val="right" w:pos="9072"/>
      </w:tabs>
      <w:spacing w:line="269" w:lineRule="auto"/>
    </w:pPr>
    <w:rPr>
      <w:rFonts w:ascii="Arial" w:hAnsi="Arial"/>
      <w:lang w:val="fr-FR" w:eastAsia="nl-BE"/>
    </w:rPr>
  </w:style>
  <w:style w:type="character" w:customStyle="1" w:styleId="VoettekstChar">
    <w:name w:val="Voettekst Char"/>
    <w:basedOn w:val="Standaardalinea-lettertype"/>
    <w:link w:val="Voettekst"/>
    <w:uiPriority w:val="99"/>
    <w:rsid w:val="00AC6083"/>
  </w:style>
  <w:style w:type="character" w:customStyle="1" w:styleId="Kop1Char">
    <w:name w:val="Kop 1 Char"/>
    <w:basedOn w:val="Standaardalinea-lettertype"/>
    <w:link w:val="Kop1"/>
    <w:rsid w:val="00266BEF"/>
    <w:rPr>
      <w:rFonts w:ascii="Arial" w:eastAsia="Times New Roman" w:hAnsi="Arial" w:cs="Arial"/>
      <w:b/>
      <w:bCs/>
      <w:color w:val="1E64C8"/>
      <w:kern w:val="32"/>
      <w:sz w:val="32"/>
      <w:szCs w:val="32"/>
      <w:lang w:val="nl-NL"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266BEF"/>
    <w:rPr>
      <w:rFonts w:ascii="Arial" w:eastAsiaTheme="majorEastAsia" w:hAnsi="Arial" w:cstheme="majorBidi"/>
      <w:color w:val="1E64C8"/>
      <w:sz w:val="24"/>
      <w:szCs w:val="26"/>
      <w:lang w:val="nl-NL" w:eastAsia="nl-BE"/>
    </w:rPr>
  </w:style>
  <w:style w:type="character" w:customStyle="1" w:styleId="Kop3Char">
    <w:name w:val="Kop 3 Char"/>
    <w:basedOn w:val="Standaardalinea-lettertype"/>
    <w:link w:val="Kop3"/>
    <w:rsid w:val="00266BEF"/>
    <w:rPr>
      <w:rFonts w:ascii="Arial" w:eastAsia="Times New Roman" w:hAnsi="Arial" w:cs="Times New Roman"/>
      <w:b/>
      <w:snapToGrid w:val="0"/>
      <w:sz w:val="24"/>
      <w:szCs w:val="20"/>
      <w:lang w:eastAsia="nl-BE"/>
    </w:rPr>
  </w:style>
  <w:style w:type="paragraph" w:customStyle="1" w:styleId="UZInfobody">
    <w:name w:val="UZ_Info_body"/>
    <w:basedOn w:val="Geenafstand"/>
    <w:link w:val="UZInfobodyChar"/>
    <w:qFormat/>
    <w:rsid w:val="000F3C51"/>
    <w:rPr>
      <w:sz w:val="17"/>
      <w:szCs w:val="17"/>
      <w:lang w:eastAsia="nl-NL"/>
    </w:rPr>
  </w:style>
  <w:style w:type="character" w:customStyle="1" w:styleId="UZInfobodyChar">
    <w:name w:val="UZ_Info_body Char"/>
    <w:basedOn w:val="Standaardalinea-lettertype"/>
    <w:link w:val="UZInfobody"/>
    <w:rsid w:val="000F3C51"/>
    <w:rPr>
      <w:rFonts w:ascii="Arial" w:hAnsi="Arial" w:cs="Times New Roman"/>
      <w:sz w:val="17"/>
      <w:szCs w:val="17"/>
      <w:lang w:val="nl-NL" w:eastAsia="nl-NL"/>
    </w:rPr>
  </w:style>
  <w:style w:type="paragraph" w:styleId="Geenafstand">
    <w:name w:val="No Spacing"/>
    <w:uiPriority w:val="1"/>
    <w:qFormat/>
    <w:rsid w:val="000F3C51"/>
    <w:pPr>
      <w:spacing w:after="0" w:line="240" w:lineRule="auto"/>
    </w:pPr>
    <w:rPr>
      <w:rFonts w:ascii="Arial" w:hAnsi="Arial" w:cs="Times New Roman"/>
      <w:sz w:val="18"/>
      <w:szCs w:val="20"/>
      <w:lang w:val="nl-NL" w:eastAsia="nl-BE"/>
    </w:rPr>
  </w:style>
  <w:style w:type="paragraph" w:customStyle="1" w:styleId="UZInfotitel">
    <w:name w:val="UZ_Info_titel"/>
    <w:basedOn w:val="Standaard"/>
    <w:link w:val="UZInfotitelChar"/>
    <w:qFormat/>
    <w:rsid w:val="000F3C51"/>
    <w:pPr>
      <w:framePr w:hSpace="142" w:wrap="around" w:vAnchor="page" w:hAnchor="margin" w:y="954"/>
      <w:spacing w:line="312" w:lineRule="auto"/>
    </w:pPr>
    <w:rPr>
      <w:rFonts w:ascii="Arial" w:hAnsi="Arial"/>
      <w:b/>
      <w:color w:val="1E64C8"/>
      <w:sz w:val="17"/>
      <w:szCs w:val="17"/>
      <w:lang w:val="nl-BE" w:eastAsia="nl-BE"/>
    </w:rPr>
  </w:style>
  <w:style w:type="character" w:customStyle="1" w:styleId="UZInfotitelChar">
    <w:name w:val="UZ_Info_titel Char"/>
    <w:basedOn w:val="Standaardalinea-lettertype"/>
    <w:link w:val="UZInfotitel"/>
    <w:rsid w:val="000F3C51"/>
    <w:rPr>
      <w:rFonts w:ascii="Arial" w:hAnsi="Arial" w:cs="Times New Roman"/>
      <w:b/>
      <w:color w:val="1E64C8"/>
      <w:sz w:val="17"/>
      <w:szCs w:val="17"/>
      <w:lang w:eastAsia="nl-BE"/>
    </w:rPr>
  </w:style>
  <w:style w:type="paragraph" w:customStyle="1" w:styleId="UZopsommingchecklist">
    <w:name w:val="UZ_opsomming_checklist"/>
    <w:basedOn w:val="Lijstalinea"/>
    <w:link w:val="UZopsommingchecklistChar"/>
    <w:qFormat/>
    <w:rsid w:val="000F3C51"/>
    <w:pPr>
      <w:numPr>
        <w:numId w:val="2"/>
      </w:numPr>
      <w:tabs>
        <w:tab w:val="left" w:pos="6201"/>
      </w:tabs>
      <w:spacing w:line="144" w:lineRule="auto"/>
    </w:pPr>
    <w:rPr>
      <w:lang w:val="nl-BE"/>
    </w:rPr>
  </w:style>
  <w:style w:type="character" w:customStyle="1" w:styleId="UZopsommingchecklistChar">
    <w:name w:val="UZ_opsomming_checklist Char"/>
    <w:basedOn w:val="Standaardalinea-lettertype"/>
    <w:link w:val="UZopsommingchecklist"/>
    <w:rsid w:val="000F3C51"/>
    <w:rPr>
      <w:rFonts w:ascii="Arial" w:hAnsi="Arial" w:cs="Times New Roman"/>
      <w:sz w:val="20"/>
      <w:szCs w:val="20"/>
      <w:lang w:eastAsia="nl-BE"/>
    </w:rPr>
  </w:style>
  <w:style w:type="paragraph" w:styleId="Lijstalinea">
    <w:name w:val="List Paragraph"/>
    <w:basedOn w:val="Standaard"/>
    <w:uiPriority w:val="34"/>
    <w:qFormat/>
    <w:rsid w:val="000F3C51"/>
    <w:pPr>
      <w:spacing w:line="269" w:lineRule="auto"/>
      <w:ind w:left="720"/>
      <w:contextualSpacing/>
    </w:pPr>
    <w:rPr>
      <w:rFonts w:ascii="Arial" w:hAnsi="Arial"/>
      <w:lang w:val="fr-FR" w:eastAsia="nl-BE"/>
    </w:rPr>
  </w:style>
  <w:style w:type="paragraph" w:customStyle="1" w:styleId="UZTabeltekst">
    <w:name w:val="UZ_Tabeltekst"/>
    <w:basedOn w:val="Standaard"/>
    <w:link w:val="UZTabeltekstChar"/>
    <w:qFormat/>
    <w:rsid w:val="000F3C51"/>
    <w:pPr>
      <w:spacing w:line="269" w:lineRule="auto"/>
      <w:contextualSpacing/>
    </w:pPr>
    <w:rPr>
      <w:rFonts w:ascii="Arial" w:hAnsi="Arial"/>
      <w:lang w:val="nl-BE" w:eastAsia="nl-BE"/>
    </w:rPr>
  </w:style>
  <w:style w:type="character" w:customStyle="1" w:styleId="UZTabeltekstChar">
    <w:name w:val="UZ_Tabeltekst Char"/>
    <w:basedOn w:val="Standaardalinea-lettertype"/>
    <w:link w:val="UZTabeltekst"/>
    <w:rsid w:val="000F3C51"/>
    <w:rPr>
      <w:rFonts w:ascii="Arial" w:hAnsi="Arial" w:cs="Times New Roman"/>
      <w:sz w:val="20"/>
      <w:szCs w:val="20"/>
      <w:lang w:eastAsia="nl-BE"/>
    </w:rPr>
  </w:style>
  <w:style w:type="paragraph" w:customStyle="1" w:styleId="UZGstandaard">
    <w:name w:val="UZG standaard"/>
    <w:rsid w:val="000F3C51"/>
    <w:pPr>
      <w:spacing w:after="0" w:line="320" w:lineRule="exact"/>
    </w:pPr>
    <w:rPr>
      <w:rFonts w:ascii="Arial" w:hAnsi="Arial" w:cs="Arial"/>
      <w:sz w:val="18"/>
      <w:szCs w:val="18"/>
      <w:lang w:val="nl-NL" w:eastAsia="nl-NL"/>
    </w:rPr>
  </w:style>
  <w:style w:type="paragraph" w:customStyle="1" w:styleId="UZVoetnoot">
    <w:name w:val="UZ_Voetnoot"/>
    <w:basedOn w:val="Voettekst"/>
    <w:link w:val="UZVoetnootChar"/>
    <w:qFormat/>
    <w:rsid w:val="00D4120B"/>
    <w:rPr>
      <w:rFonts w:eastAsiaTheme="minorHAnsi" w:cstheme="minorBidi"/>
      <w:color w:val="808080" w:themeColor="background1" w:themeShade="80"/>
      <w:sz w:val="14"/>
      <w:szCs w:val="22"/>
      <w:lang w:val="nl-BE" w:eastAsia="en-US"/>
    </w:rPr>
  </w:style>
  <w:style w:type="character" w:customStyle="1" w:styleId="UZVoetnootChar">
    <w:name w:val="UZ_Voetnoot Char"/>
    <w:basedOn w:val="VoettekstChar"/>
    <w:link w:val="UZVoetnoot"/>
    <w:rsid w:val="00D4120B"/>
    <w:rPr>
      <w:rFonts w:ascii="Arial" w:eastAsiaTheme="minorHAnsi" w:hAnsi="Arial"/>
      <w:color w:val="808080" w:themeColor="background1" w:themeShade="80"/>
      <w:sz w:val="14"/>
    </w:rPr>
  </w:style>
  <w:style w:type="paragraph" w:styleId="Koptekst">
    <w:name w:val="header"/>
    <w:basedOn w:val="Standaard"/>
    <w:link w:val="KoptekstChar"/>
    <w:unhideWhenUsed/>
    <w:rsid w:val="002553F4"/>
    <w:pPr>
      <w:tabs>
        <w:tab w:val="center" w:pos="4536"/>
        <w:tab w:val="right" w:pos="9072"/>
      </w:tabs>
      <w:spacing w:line="269" w:lineRule="auto"/>
    </w:pPr>
    <w:rPr>
      <w:rFonts w:ascii="Arial" w:hAnsi="Arial"/>
      <w:lang w:val="fr-FR" w:eastAsia="nl-BE"/>
    </w:rPr>
  </w:style>
  <w:style w:type="character" w:customStyle="1" w:styleId="KoptekstChar">
    <w:name w:val="Koptekst Char"/>
    <w:basedOn w:val="Standaardalinea-lettertype"/>
    <w:link w:val="Koptekst"/>
    <w:rsid w:val="002553F4"/>
    <w:rPr>
      <w:rFonts w:ascii="Arial" w:hAnsi="Arial" w:cs="Times New Roman"/>
      <w:sz w:val="18"/>
      <w:szCs w:val="20"/>
      <w:lang w:val="nl-NL" w:eastAsia="nl-BE"/>
    </w:rPr>
  </w:style>
  <w:style w:type="paragraph" w:customStyle="1" w:styleId="KITOSAdres">
    <w:name w:val="KITOS_Adres"/>
    <w:basedOn w:val="Standaard"/>
    <w:link w:val="KITOSAdresChar"/>
    <w:qFormat/>
    <w:rsid w:val="00BC3967"/>
    <w:pPr>
      <w:spacing w:line="269" w:lineRule="auto"/>
    </w:pPr>
    <w:rPr>
      <w:rFonts w:ascii="Arial" w:hAnsi="Arial"/>
      <w:lang w:val="nl-BE" w:eastAsia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E176E"/>
    <w:rPr>
      <w:vertAlign w:val="superscript"/>
    </w:rPr>
  </w:style>
  <w:style w:type="character" w:customStyle="1" w:styleId="KITOSAdresChar">
    <w:name w:val="KITOS_Adres Char"/>
    <w:basedOn w:val="Standaardalinea-lettertype"/>
    <w:link w:val="KITOSAdres"/>
    <w:rsid w:val="00BC3967"/>
    <w:rPr>
      <w:rFonts w:ascii="Arial" w:hAnsi="Arial" w:cs="Times New Roman"/>
      <w:sz w:val="20"/>
      <w:szCs w:val="20"/>
      <w:lang w:eastAsia="nl-BE"/>
    </w:rPr>
  </w:style>
  <w:style w:type="character" w:styleId="Intensieveverwijzing">
    <w:name w:val="Intense Reference"/>
    <w:basedOn w:val="Standaardalinea-lettertype"/>
    <w:uiPriority w:val="32"/>
    <w:qFormat/>
    <w:rsid w:val="00AE176E"/>
    <w:rPr>
      <w:b/>
      <w:bCs/>
      <w:smallCaps/>
      <w:color w:val="4472C4" w:themeColor="accent1"/>
      <w:spacing w:val="5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0222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2226"/>
    <w:rPr>
      <w:rFonts w:ascii="Segoe UI" w:hAnsi="Segoe UI" w:cs="Segoe UI"/>
      <w:sz w:val="18"/>
      <w:szCs w:val="18"/>
      <w:lang w:val="fr-FR" w:eastAsia="nl-BE"/>
    </w:rPr>
  </w:style>
  <w:style w:type="character" w:styleId="Hyperlink">
    <w:name w:val="Hyperlink"/>
    <w:basedOn w:val="Standaardalinea-lettertype"/>
    <w:uiPriority w:val="99"/>
    <w:unhideWhenUsed/>
    <w:rsid w:val="00390D8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90D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7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NauwelaertsLage\KITOS%20Scholen\Lagere%20school%20De%20Basis%20-%20Directie\Logo's\Stationary\Briefpapier\Lagere%20school%20De%20Basis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81D9C933EFE047B0CAE314258220A5" ma:contentTypeVersion="" ma:contentTypeDescription="Een nieuw document maken." ma:contentTypeScope="" ma:versionID="86b73a8060c76c3ec11f53c5f73d29a7">
  <xsd:schema xmlns:xsd="http://www.w3.org/2001/XMLSchema" xmlns:xs="http://www.w3.org/2001/XMLSchema" xmlns:p="http://schemas.microsoft.com/office/2006/metadata/properties" xmlns:ns2="7ad1655e-2db6-4737-860d-0544f8a8b236" xmlns:ns3="9fd5942d-0316-41cc-a428-9a5226958c8e" xmlns:ns4="2c1def6b-c722-485f-922a-c5ddf9a87487" targetNamespace="http://schemas.microsoft.com/office/2006/metadata/properties" ma:root="true" ma:fieldsID="4ab5b04d046e29ef8b5c97ae1db9a82f" ns2:_="" ns3:_="" ns4:_="">
    <xsd:import namespace="7ad1655e-2db6-4737-860d-0544f8a8b236"/>
    <xsd:import namespace="9fd5942d-0316-41cc-a428-9a5226958c8e"/>
    <xsd:import namespace="2c1def6b-c722-485f-922a-c5ddf9a874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1655e-2db6-4737-860d-0544f8a8b2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f7c75afc-8763-4a01-b6bd-b735c6b3c8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5942d-0316-41cc-a428-9a5226958c8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def6b-c722-485f-922a-c5ddf9a87487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c006fc83-de7f-4cf8-8e58-bcbaa397c19e}" ma:internalName="TaxCatchAll" ma:showField="CatchAllData" ma:web="2c1def6b-c722-485f-922a-c5ddf9a874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1def6b-c722-485f-922a-c5ddf9a87487" xsi:nil="true"/>
    <lcf76f155ced4ddcb4097134ff3c332f xmlns="7ad1655e-2db6-4737-860d-0544f8a8b23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7EA71-007C-4E89-A05C-BC6C0389C54A}"/>
</file>

<file path=customXml/itemProps2.xml><?xml version="1.0" encoding="utf-8"?>
<ds:datastoreItem xmlns:ds="http://schemas.openxmlformats.org/officeDocument/2006/customXml" ds:itemID="{B560DC34-6CD1-4E07-AD91-05EA53033C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A72DC7-3CEE-4712-887B-CA4C248D9051}">
  <ds:schemaRefs>
    <ds:schemaRef ds:uri="http://schemas.microsoft.com/office/2006/metadata/properties"/>
    <ds:schemaRef ds:uri="http://schemas.microsoft.com/office/infopath/2007/PartnerControls"/>
    <ds:schemaRef ds:uri="2c1def6b-c722-485f-922a-c5ddf9a87487"/>
    <ds:schemaRef ds:uri="9bffa95c-8843-4dea-909d-dd63a5bf14df"/>
  </ds:schemaRefs>
</ds:datastoreItem>
</file>

<file path=customXml/itemProps4.xml><?xml version="1.0" encoding="utf-8"?>
<ds:datastoreItem xmlns:ds="http://schemas.openxmlformats.org/officeDocument/2006/customXml" ds:itemID="{4EF24B1A-AB4A-44D3-B561-697C202C7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Lagere school De Basis</Template>
  <TotalTime>6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Nauwelaerts | Lagere School De Basis</dc:creator>
  <cp:keywords/>
  <dc:description/>
  <cp:lastModifiedBy>Jurgen van Baarle | Lagere School De Basis</cp:lastModifiedBy>
  <cp:revision>8</cp:revision>
  <cp:lastPrinted>2019-12-12T10:11:00Z</cp:lastPrinted>
  <dcterms:created xsi:type="dcterms:W3CDTF">2021-08-25T06:16:00Z</dcterms:created>
  <dcterms:modified xsi:type="dcterms:W3CDTF">2022-08-21T14:03:00Z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0x010100833160C20BE763408D2B835339BFB2D8</vt:lpwstr>
  </property>
  <property fmtid="{D5CDD505-2E9C-101B-9397-08002B2CF9AE}" pid="3" name="MediaServiceImageTags">
    <vt:lpwstr/>
  </property>
</Properties>
</file>